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93F6" w14:textId="3028B9FE" w:rsidR="00146B35" w:rsidRPr="00FE077A" w:rsidRDefault="00300CA0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>Bachelor</w:t>
      </w:r>
      <w:r w:rsidR="00A63A2D" w:rsidRPr="00FE077A">
        <w:rPr>
          <w:rFonts w:ascii="Palatino" w:hAnsi="Palatino"/>
          <w:sz w:val="22"/>
          <w:lang w:val="en-US"/>
        </w:rPr>
        <w:t>’s thesis</w:t>
      </w:r>
    </w:p>
    <w:p w14:paraId="28C43EBA" w14:textId="77777777" w:rsidR="00133A5C" w:rsidRPr="00FE077A" w:rsidRDefault="00133A5C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>p</w:t>
      </w:r>
      <w:r w:rsidR="00821BFA" w:rsidRPr="00FE077A">
        <w:rPr>
          <w:rFonts w:ascii="Palatino" w:hAnsi="Palatino"/>
          <w:sz w:val="22"/>
          <w:lang w:val="en-US"/>
        </w:rPr>
        <w:t xml:space="preserve">resented to the Faculty of Arts </w:t>
      </w:r>
      <w:r w:rsidR="00E2732E" w:rsidRPr="00FE077A">
        <w:rPr>
          <w:rFonts w:ascii="Palatino" w:hAnsi="Palatino"/>
          <w:sz w:val="22"/>
          <w:lang w:val="en-US"/>
        </w:rPr>
        <w:t>and Social Sciences</w:t>
      </w:r>
    </w:p>
    <w:p w14:paraId="0BA730CD" w14:textId="77777777" w:rsidR="00146B35" w:rsidRPr="00FE077A" w:rsidRDefault="00133A5C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>of the University of Zurich</w:t>
      </w:r>
    </w:p>
    <w:p w14:paraId="2807EA09" w14:textId="77777777" w:rsidR="00133A5C" w:rsidRPr="00FE077A" w:rsidRDefault="00133A5C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>for the degree of</w:t>
      </w:r>
    </w:p>
    <w:p w14:paraId="52AA32A3" w14:textId="2DD5D64D" w:rsidR="00146B35" w:rsidRPr="00FE077A" w:rsidRDefault="00146B35" w:rsidP="008822A7">
      <w:pPr>
        <w:spacing w:line="360" w:lineRule="auto"/>
        <w:jc w:val="center"/>
        <w:rPr>
          <w:rFonts w:ascii="Palatino" w:hAnsi="Palatino"/>
          <w:b/>
          <w:sz w:val="22"/>
          <w:lang w:val="en-US"/>
        </w:rPr>
      </w:pPr>
      <w:r w:rsidRPr="00FE077A">
        <w:rPr>
          <w:rFonts w:ascii="Palatino" w:hAnsi="Palatino"/>
          <w:b/>
          <w:sz w:val="22"/>
          <w:lang w:val="en-US"/>
        </w:rPr>
        <w:t>[</w:t>
      </w:r>
      <w:r w:rsidR="008822A7" w:rsidRPr="00FE077A">
        <w:rPr>
          <w:rFonts w:ascii="Palatino" w:hAnsi="Palatino"/>
          <w:b/>
          <w:sz w:val="22"/>
          <w:lang w:val="en-US"/>
        </w:rPr>
        <w:t xml:space="preserve">Bachelor of Arts UZH </w:t>
      </w:r>
      <w:r w:rsidRPr="00FE077A">
        <w:rPr>
          <w:rFonts w:ascii="Palatino" w:hAnsi="Palatino"/>
          <w:b/>
          <w:sz w:val="22"/>
          <w:lang w:val="en-US"/>
        </w:rPr>
        <w:t xml:space="preserve">/ </w:t>
      </w:r>
      <w:r w:rsidR="008822A7" w:rsidRPr="00FE077A">
        <w:rPr>
          <w:rFonts w:ascii="Palatino" w:hAnsi="Palatino"/>
          <w:b/>
          <w:sz w:val="22"/>
          <w:lang w:val="en-US"/>
        </w:rPr>
        <w:t>Bachelor of Arts UZH in Social Sciences</w:t>
      </w:r>
      <w:r w:rsidRPr="00FE077A">
        <w:rPr>
          <w:rFonts w:ascii="Palatino" w:hAnsi="Palatino"/>
          <w:b/>
          <w:sz w:val="22"/>
          <w:lang w:val="en-US"/>
        </w:rPr>
        <w:t xml:space="preserve"> / </w:t>
      </w:r>
    </w:p>
    <w:p w14:paraId="6665691C" w14:textId="7A978211" w:rsidR="00146B35" w:rsidRPr="00FE077A" w:rsidRDefault="008822A7" w:rsidP="00146B35">
      <w:pPr>
        <w:spacing w:line="360" w:lineRule="auto"/>
        <w:jc w:val="center"/>
        <w:rPr>
          <w:rFonts w:ascii="Palatino" w:hAnsi="Palatino"/>
          <w:b/>
          <w:sz w:val="22"/>
          <w:lang w:val="en-US"/>
        </w:rPr>
      </w:pPr>
      <w:r w:rsidRPr="00FE077A">
        <w:rPr>
          <w:rFonts w:ascii="Palatino" w:hAnsi="Palatino"/>
          <w:b/>
          <w:sz w:val="22"/>
          <w:lang w:val="en-US"/>
        </w:rPr>
        <w:t>Bachelor of Science UZH in Psychology</w:t>
      </w:r>
      <w:r w:rsidR="00146B35" w:rsidRPr="00FE077A">
        <w:rPr>
          <w:rFonts w:ascii="Palatino" w:hAnsi="Palatino"/>
          <w:b/>
          <w:sz w:val="22"/>
          <w:lang w:val="en-US"/>
        </w:rPr>
        <w:t>]</w:t>
      </w:r>
    </w:p>
    <w:p w14:paraId="5B7E4577" w14:textId="77777777" w:rsidR="00146B35" w:rsidRPr="00FE077A" w:rsidRDefault="00146B35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163BCE75" w14:textId="77777777" w:rsidR="00146B35" w:rsidRPr="00FE077A" w:rsidRDefault="00146B35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0F6C2B62" w14:textId="77777777" w:rsidR="00146B35" w:rsidRPr="00FE077A" w:rsidRDefault="00133A5C" w:rsidP="00146B35">
      <w:pPr>
        <w:spacing w:line="360" w:lineRule="auto"/>
        <w:jc w:val="center"/>
        <w:rPr>
          <w:rFonts w:ascii="Palatino" w:hAnsi="Palatino"/>
          <w:b/>
          <w:sz w:val="40"/>
          <w:lang w:val="en-US"/>
        </w:rPr>
      </w:pPr>
      <w:r w:rsidRPr="00FE077A">
        <w:rPr>
          <w:rFonts w:ascii="Palatino" w:hAnsi="Palatino"/>
          <w:b/>
          <w:sz w:val="40"/>
          <w:lang w:val="en-US"/>
        </w:rPr>
        <w:t>(title</w:t>
      </w:r>
      <w:r w:rsidR="00146B35" w:rsidRPr="00FE077A">
        <w:rPr>
          <w:rFonts w:ascii="Palatino" w:hAnsi="Palatino"/>
          <w:b/>
          <w:sz w:val="40"/>
          <w:lang w:val="en-US"/>
        </w:rPr>
        <w:t>)</w:t>
      </w:r>
    </w:p>
    <w:p w14:paraId="43C91004" w14:textId="77777777" w:rsidR="00146B35" w:rsidRPr="00FE077A" w:rsidRDefault="00146B35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137832E3" w14:textId="77777777" w:rsidR="00486433" w:rsidRPr="00FE077A" w:rsidRDefault="00486433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0544E23F" w14:textId="77777777" w:rsidR="00486433" w:rsidRPr="00FE077A" w:rsidRDefault="00486433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3EA82BB5" w14:textId="77777777" w:rsidR="00486433" w:rsidRPr="00FE077A" w:rsidRDefault="00486433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54A187A8" w14:textId="77777777" w:rsidR="00486433" w:rsidRPr="00FE077A" w:rsidRDefault="00486433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53DE2E1E" w14:textId="77777777" w:rsidR="00146B35" w:rsidRPr="00FE077A" w:rsidRDefault="00146B35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0D9C18EE" w14:textId="77777777" w:rsidR="00146B35" w:rsidRPr="00FE077A" w:rsidRDefault="00146B35" w:rsidP="00146B35">
      <w:pPr>
        <w:spacing w:line="360" w:lineRule="auto"/>
        <w:jc w:val="center"/>
        <w:rPr>
          <w:rFonts w:ascii="Palatino" w:hAnsi="Palatino"/>
          <w:lang w:val="en-US"/>
        </w:rPr>
      </w:pPr>
    </w:p>
    <w:p w14:paraId="387528BF" w14:textId="77777777" w:rsidR="00146B35" w:rsidRPr="00FE077A" w:rsidRDefault="00133A5C" w:rsidP="00146B35">
      <w:pPr>
        <w:pStyle w:val="Heading1"/>
        <w:spacing w:after="120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>Author</w:t>
      </w:r>
      <w:r w:rsidR="00146B35" w:rsidRPr="00FE077A">
        <w:rPr>
          <w:rFonts w:ascii="Palatino" w:hAnsi="Palatino"/>
          <w:sz w:val="22"/>
          <w:lang w:val="en-US"/>
        </w:rPr>
        <w:t>: (</w:t>
      </w:r>
      <w:r w:rsidRPr="00FE077A">
        <w:rPr>
          <w:rFonts w:ascii="Palatino" w:hAnsi="Palatino"/>
          <w:sz w:val="22"/>
          <w:lang w:val="en-US"/>
        </w:rPr>
        <w:t>name surname</w:t>
      </w:r>
      <w:r w:rsidR="00146B35" w:rsidRPr="00FE077A">
        <w:rPr>
          <w:rFonts w:ascii="Palatino" w:hAnsi="Palatino"/>
          <w:sz w:val="22"/>
          <w:lang w:val="en-US"/>
        </w:rPr>
        <w:t>)</w:t>
      </w:r>
    </w:p>
    <w:p w14:paraId="01A8E967" w14:textId="77777777" w:rsidR="00146B35" w:rsidRPr="00FE077A" w:rsidRDefault="00950595" w:rsidP="00950595">
      <w:pPr>
        <w:spacing w:line="360" w:lineRule="auto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 xml:space="preserve">Student </w:t>
      </w:r>
      <w:r w:rsidR="00520958" w:rsidRPr="00FE077A">
        <w:rPr>
          <w:rFonts w:ascii="Palatino" w:hAnsi="Palatino"/>
          <w:sz w:val="22"/>
          <w:lang w:val="en-US"/>
        </w:rPr>
        <w:t xml:space="preserve">ID </w:t>
      </w:r>
      <w:r w:rsidRPr="00FE077A">
        <w:rPr>
          <w:rFonts w:ascii="Palatino" w:hAnsi="Palatino"/>
          <w:sz w:val="22"/>
          <w:lang w:val="en-US"/>
        </w:rPr>
        <w:t xml:space="preserve">Nr.: </w:t>
      </w:r>
      <w:r w:rsidR="00146B35" w:rsidRPr="00FE077A">
        <w:rPr>
          <w:rFonts w:ascii="Palatino" w:hAnsi="Palatino"/>
          <w:sz w:val="22"/>
          <w:lang w:val="en-US"/>
        </w:rPr>
        <w:t>(xx-xxx-xxx)</w:t>
      </w:r>
    </w:p>
    <w:p w14:paraId="480EC8DE" w14:textId="77777777" w:rsidR="00146B35" w:rsidRPr="00FE077A" w:rsidRDefault="00146B35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</w:p>
    <w:p w14:paraId="7A3CCC2E" w14:textId="77777777" w:rsidR="00146B35" w:rsidRPr="00FE077A" w:rsidRDefault="00146B35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</w:p>
    <w:p w14:paraId="0971FCB9" w14:textId="77777777" w:rsidR="00146B35" w:rsidRPr="00FE077A" w:rsidRDefault="00133A5C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>Examiner</w:t>
      </w:r>
      <w:r w:rsidR="00146B35" w:rsidRPr="00FE077A">
        <w:rPr>
          <w:rFonts w:ascii="Palatino" w:hAnsi="Palatino"/>
          <w:sz w:val="22"/>
          <w:lang w:val="en-US"/>
        </w:rPr>
        <w:t>: (</w:t>
      </w:r>
      <w:r w:rsidRPr="00FE077A">
        <w:rPr>
          <w:rFonts w:ascii="Palatino" w:hAnsi="Palatino"/>
          <w:sz w:val="22"/>
          <w:lang w:val="en-US"/>
        </w:rPr>
        <w:t>academic title name surname</w:t>
      </w:r>
      <w:r w:rsidR="00146B35" w:rsidRPr="00FE077A">
        <w:rPr>
          <w:rFonts w:ascii="Palatino" w:hAnsi="Palatino"/>
          <w:sz w:val="22"/>
          <w:lang w:val="en-US"/>
        </w:rPr>
        <w:t>)</w:t>
      </w:r>
    </w:p>
    <w:p w14:paraId="0C35BC99" w14:textId="77777777" w:rsidR="00146B35" w:rsidRPr="00FE077A" w:rsidRDefault="00146B35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</w:p>
    <w:p w14:paraId="0490EEDC" w14:textId="77777777" w:rsidR="00486433" w:rsidRPr="00FE077A" w:rsidRDefault="00486433" w:rsidP="00BD70E8">
      <w:pPr>
        <w:tabs>
          <w:tab w:val="left" w:pos="3453"/>
          <w:tab w:val="center" w:pos="4507"/>
        </w:tabs>
        <w:spacing w:line="360" w:lineRule="auto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>(Institut</w:t>
      </w:r>
      <w:r w:rsidR="00133A5C" w:rsidRPr="00FE077A">
        <w:rPr>
          <w:rFonts w:ascii="Palatino" w:hAnsi="Palatino"/>
          <w:sz w:val="22"/>
          <w:lang w:val="en-US"/>
        </w:rPr>
        <w:t>e</w:t>
      </w:r>
      <w:r w:rsidRPr="00FE077A">
        <w:rPr>
          <w:rFonts w:ascii="Palatino" w:hAnsi="Palatino"/>
          <w:sz w:val="22"/>
          <w:lang w:val="en-US"/>
        </w:rPr>
        <w:t>/Seminar)</w:t>
      </w:r>
    </w:p>
    <w:p w14:paraId="47282704" w14:textId="77777777" w:rsidR="00486433" w:rsidRPr="00FE077A" w:rsidRDefault="00486433" w:rsidP="00146B35">
      <w:pPr>
        <w:spacing w:line="360" w:lineRule="auto"/>
        <w:jc w:val="center"/>
        <w:rPr>
          <w:rFonts w:ascii="Palatino" w:hAnsi="Palatino"/>
          <w:sz w:val="22"/>
          <w:lang w:val="en-US"/>
        </w:rPr>
      </w:pPr>
    </w:p>
    <w:p w14:paraId="3E66B5A5" w14:textId="5A35D503" w:rsidR="00146B35" w:rsidRPr="00FE077A" w:rsidRDefault="00133A5C" w:rsidP="008822A7">
      <w:pPr>
        <w:spacing w:line="360" w:lineRule="auto"/>
        <w:jc w:val="center"/>
        <w:rPr>
          <w:rFonts w:ascii="Palatino" w:hAnsi="Palatino"/>
          <w:sz w:val="22"/>
          <w:lang w:val="en-US"/>
        </w:rPr>
      </w:pPr>
      <w:r w:rsidRPr="00FE077A">
        <w:rPr>
          <w:rFonts w:ascii="Palatino" w:hAnsi="Palatino"/>
          <w:sz w:val="22"/>
          <w:lang w:val="en-US"/>
        </w:rPr>
        <w:t>Submission date</w:t>
      </w:r>
      <w:r w:rsidR="00146B35" w:rsidRPr="00FE077A">
        <w:rPr>
          <w:rFonts w:ascii="Palatino" w:hAnsi="Palatino"/>
          <w:sz w:val="22"/>
          <w:lang w:val="en-US"/>
        </w:rPr>
        <w:t>: (xx.xx.xxxx)</w:t>
      </w:r>
    </w:p>
    <w:sectPr w:rsidR="00146B35" w:rsidRPr="00FE077A" w:rsidSect="00146B35">
      <w:headerReference w:type="default" r:id="rId6"/>
      <w:footerReference w:type="default" r:id="rId7"/>
      <w:headerReference w:type="first" r:id="rId8"/>
      <w:pgSz w:w="11906" w:h="16838" w:code="9"/>
      <w:pgMar w:top="2744" w:right="907" w:bottom="1418" w:left="1985" w:header="522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9FA9" w14:textId="77777777" w:rsidR="00DF63E2" w:rsidRDefault="00DF63E2">
      <w:r>
        <w:separator/>
      </w:r>
    </w:p>
  </w:endnote>
  <w:endnote w:type="continuationSeparator" w:id="0">
    <w:p w14:paraId="157473A1" w14:textId="77777777" w:rsidR="00DF63E2" w:rsidRDefault="00DF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B448" w14:textId="77777777" w:rsidR="00025BD4" w:rsidRDefault="00025BD4" w:rsidP="00146B35">
    <w:pPr>
      <w:pStyle w:val="Footer"/>
    </w:pPr>
    <w:r>
      <w:t xml:space="preserve">Seite </w:t>
    </w:r>
    <w:r>
      <w:fldChar w:fldCharType="begin"/>
    </w:r>
    <w:r>
      <w:instrText xml:space="preserve"> </w:instrText>
    </w:r>
    <w:r w:rsidR="00AB0178">
      <w:instrText>PAGE</w:instrText>
    </w:r>
    <w:r>
      <w:instrText xml:space="preserve">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AB0178">
      <w:instrText>NUMPAGES</w:instrText>
    </w:r>
    <w:r>
      <w:instrText xml:space="preserve"> 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BA2E" w14:textId="77777777" w:rsidR="00DF63E2" w:rsidRDefault="00DF63E2">
      <w:r>
        <w:separator/>
      </w:r>
    </w:p>
  </w:footnote>
  <w:footnote w:type="continuationSeparator" w:id="0">
    <w:p w14:paraId="0A8F272A" w14:textId="77777777" w:rsidR="00DF63E2" w:rsidRDefault="00DF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E235" w14:textId="77777777" w:rsidR="00025BD4" w:rsidRDefault="00AB0178" w:rsidP="00146B35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6E474694" wp14:editId="3F6B82B8">
          <wp:simplePos x="0" y="0"/>
          <wp:positionH relativeFrom="page">
            <wp:posOffset>521970</wp:posOffset>
          </wp:positionH>
          <wp:positionV relativeFrom="page">
            <wp:posOffset>212725</wp:posOffset>
          </wp:positionV>
          <wp:extent cx="1868170" cy="684530"/>
          <wp:effectExtent l="0" t="0" r="11430" b="1270"/>
          <wp:wrapNone/>
          <wp:docPr id="4" name="Bild 4" descr="uzh_logo_d_pos_grau_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zh_logo_d_pos_grau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A829680" wp14:editId="1ED4752F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200150"/>
              <wp:effectExtent l="0" t="127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C5DFA" w14:textId="77777777" w:rsidR="00025BD4" w:rsidRDefault="00025BD4" w:rsidP="00146B35">
                          <w:pPr>
                            <w:pStyle w:val="Universittseinheit"/>
                          </w:pPr>
                          <w:r w:rsidRPr="0084116D">
                            <w:t>Dekanat der Philosophischen Fakultät</w:t>
                          </w:r>
                        </w:p>
                        <w:p w14:paraId="615DF372" w14:textId="77777777" w:rsidR="00025BD4" w:rsidRDefault="00025BD4" w:rsidP="00146B35">
                          <w:pPr>
                            <w:pStyle w:val="Absender"/>
                          </w:pPr>
                        </w:p>
                        <w:p w14:paraId="6C513C05" w14:textId="77777777" w:rsidR="00025BD4" w:rsidRPr="0084116D" w:rsidRDefault="00025BD4" w:rsidP="00146B35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296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75pt;margin-top:26.1pt;width:167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" filled="f" stroked="f">
              <v:textbox inset="0,0,0,0">
                <w:txbxContent>
                  <w:p w14:paraId="1D6C5DFA" w14:textId="77777777" w:rsidR="00025BD4" w:rsidRDefault="00025BD4" w:rsidP="00146B35">
                    <w:pPr>
                      <w:pStyle w:val="Universittseinheit"/>
                    </w:pPr>
                    <w:r w:rsidRPr="0084116D">
                      <w:t>Dekanat der Philosophischen Fakultät</w:t>
                    </w:r>
                  </w:p>
                  <w:p w14:paraId="615DF372" w14:textId="77777777" w:rsidR="00025BD4" w:rsidRDefault="00025BD4" w:rsidP="00146B35">
                    <w:pPr>
                      <w:pStyle w:val="Absender"/>
                    </w:pPr>
                  </w:p>
                  <w:p w14:paraId="6C513C05" w14:textId="77777777" w:rsidR="00025BD4" w:rsidRPr="0084116D" w:rsidRDefault="00025BD4" w:rsidP="00146B35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BBBA" w14:textId="77777777" w:rsidR="00025BD4" w:rsidRDefault="00AB0178" w:rsidP="00BE052A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7A046E4" wp14:editId="3ACC8939">
          <wp:simplePos x="0" y="0"/>
          <wp:positionH relativeFrom="column">
            <wp:posOffset>-800100</wp:posOffset>
          </wp:positionH>
          <wp:positionV relativeFrom="paragraph">
            <wp:posOffset>-189230</wp:posOffset>
          </wp:positionV>
          <wp:extent cx="2167255" cy="804545"/>
          <wp:effectExtent l="0" t="0" r="0" b="8255"/>
          <wp:wrapThrough wrapText="bothSides">
            <wp:wrapPolygon edited="0">
              <wp:start x="0" y="0"/>
              <wp:lineTo x="0" y="21140"/>
              <wp:lineTo x="21265" y="21140"/>
              <wp:lineTo x="21265" y="0"/>
              <wp:lineTo x="0" y="0"/>
            </wp:wrapPolygon>
          </wp:wrapThrough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3B914DD" wp14:editId="7E625539">
              <wp:simplePos x="0" y="0"/>
              <wp:positionH relativeFrom="page">
                <wp:posOffset>4860925</wp:posOffset>
              </wp:positionH>
              <wp:positionV relativeFrom="page">
                <wp:posOffset>331470</wp:posOffset>
              </wp:positionV>
              <wp:extent cx="2124075" cy="140398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2FC91" w14:textId="77777777" w:rsidR="00025BD4" w:rsidRPr="00734E78" w:rsidRDefault="00025BD4" w:rsidP="00146B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91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2.75pt;margin-top:26.1pt;width:167.2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" filled="f" stroked="f">
              <v:textbox inset="0,0,0,0">
                <w:txbxContent>
                  <w:p w14:paraId="4152FC91" w14:textId="77777777" w:rsidR="00025BD4" w:rsidRPr="00734E78" w:rsidRDefault="00025BD4" w:rsidP="00146B3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1B480C7" w14:textId="77777777" w:rsidR="00BE052A" w:rsidRDefault="00BE0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CC4"/>
    <w:rsid w:val="00025BD4"/>
    <w:rsid w:val="000F4F59"/>
    <w:rsid w:val="00133A5C"/>
    <w:rsid w:val="00140CC4"/>
    <w:rsid w:val="00146B35"/>
    <w:rsid w:val="0017544D"/>
    <w:rsid w:val="001B0018"/>
    <w:rsid w:val="001F27FB"/>
    <w:rsid w:val="00210ADB"/>
    <w:rsid w:val="0024197F"/>
    <w:rsid w:val="002A6353"/>
    <w:rsid w:val="002A6F4E"/>
    <w:rsid w:val="002B7A11"/>
    <w:rsid w:val="00300CA0"/>
    <w:rsid w:val="003A2D92"/>
    <w:rsid w:val="00471B7E"/>
    <w:rsid w:val="00486433"/>
    <w:rsid w:val="004F655D"/>
    <w:rsid w:val="00520958"/>
    <w:rsid w:val="006761F0"/>
    <w:rsid w:val="006F23F5"/>
    <w:rsid w:val="00714685"/>
    <w:rsid w:val="00796F8F"/>
    <w:rsid w:val="007C0307"/>
    <w:rsid w:val="007E5E7A"/>
    <w:rsid w:val="00821BFA"/>
    <w:rsid w:val="008822A7"/>
    <w:rsid w:val="008A6EAB"/>
    <w:rsid w:val="008B5BCF"/>
    <w:rsid w:val="00950595"/>
    <w:rsid w:val="009E4F7F"/>
    <w:rsid w:val="00A63A2D"/>
    <w:rsid w:val="00AB0178"/>
    <w:rsid w:val="00AF4880"/>
    <w:rsid w:val="00B321AB"/>
    <w:rsid w:val="00BD70E8"/>
    <w:rsid w:val="00BE052A"/>
    <w:rsid w:val="00CA4516"/>
    <w:rsid w:val="00D40D2F"/>
    <w:rsid w:val="00DC783D"/>
    <w:rsid w:val="00DF0E61"/>
    <w:rsid w:val="00DF63E2"/>
    <w:rsid w:val="00DF6D57"/>
    <w:rsid w:val="00E2732E"/>
    <w:rsid w:val="00F2194E"/>
    <w:rsid w:val="00F23D0C"/>
    <w:rsid w:val="00F560C6"/>
    <w:rsid w:val="00F84F34"/>
    <w:rsid w:val="00FC3975"/>
    <w:rsid w:val="00FC78F2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79C7DB"/>
  <w14:defaultImageDpi w14:val="300"/>
  <w15:docId w15:val="{F3C64BC8-0D65-E34B-9168-16BFEFE9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23"/>
    <w:pPr>
      <w:spacing w:line="280" w:lineRule="atLeast"/>
    </w:pPr>
    <w:rPr>
      <w:rFonts w:ascii="Arial" w:hAnsi="Arial" w:cs="Arial"/>
      <w:lang w:val="de-CH" w:eastAsia="zh-TW"/>
    </w:rPr>
  </w:style>
  <w:style w:type="paragraph" w:styleId="Heading1">
    <w:name w:val="heading 1"/>
    <w:basedOn w:val="Normal"/>
    <w:next w:val="Normal"/>
    <w:qFormat/>
    <w:rsid w:val="00FA5A2C"/>
    <w:pPr>
      <w:keepNext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FA5A2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A5A2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0C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3674"/>
    <w:pPr>
      <w:tabs>
        <w:tab w:val="right" w:pos="9015"/>
      </w:tabs>
      <w:spacing w:line="180" w:lineRule="exact"/>
    </w:pPr>
    <w:rPr>
      <w:sz w:val="15"/>
      <w:szCs w:val="15"/>
    </w:rPr>
  </w:style>
  <w:style w:type="table" w:styleId="TableGrid">
    <w:name w:val="Table Grid"/>
    <w:basedOn w:val="TableNormal"/>
    <w:rsid w:val="00CE232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Universittseinheit">
    <w:name w:val="Universitätseinheit"/>
    <w:basedOn w:val="Normal"/>
    <w:rsid w:val="0084116D"/>
    <w:pPr>
      <w:spacing w:line="240" w:lineRule="exact"/>
    </w:pPr>
    <w:rPr>
      <w:b/>
      <w:bCs/>
    </w:rPr>
  </w:style>
  <w:style w:type="paragraph" w:customStyle="1" w:styleId="Absender">
    <w:name w:val="Absender"/>
    <w:basedOn w:val="Normal"/>
    <w:rsid w:val="0084116D"/>
    <w:pPr>
      <w:spacing w:line="180" w:lineRule="exact"/>
    </w:pPr>
    <w:rPr>
      <w:sz w:val="15"/>
      <w:szCs w:val="15"/>
    </w:rPr>
  </w:style>
  <w:style w:type="paragraph" w:customStyle="1" w:styleId="Betreff">
    <w:name w:val="Betreff"/>
    <w:basedOn w:val="Normal"/>
    <w:rsid w:val="003D208E"/>
    <w:rPr>
      <w:b/>
      <w:bCs/>
    </w:rPr>
  </w:style>
  <w:style w:type="paragraph" w:customStyle="1" w:styleId="Adresse">
    <w:name w:val="Adresse"/>
    <w:basedOn w:val="Normal"/>
    <w:rsid w:val="00F3503B"/>
    <w:pPr>
      <w:ind w:right="1985"/>
    </w:pPr>
  </w:style>
  <w:style w:type="paragraph" w:customStyle="1" w:styleId="Dokumententyp">
    <w:name w:val="Dokumententyp"/>
    <w:basedOn w:val="Normal"/>
    <w:rsid w:val="00FA5A2C"/>
    <w:rPr>
      <w:b/>
      <w:bCs/>
    </w:rPr>
  </w:style>
  <w:style w:type="paragraph" w:customStyle="1" w:styleId="Lead">
    <w:name w:val="Lead"/>
    <w:basedOn w:val="Normal"/>
    <w:rsid w:val="00EB36C9"/>
    <w:rPr>
      <w:b/>
      <w:bCs/>
    </w:rPr>
  </w:style>
  <w:style w:type="paragraph" w:customStyle="1" w:styleId="Untereinheit">
    <w:name w:val="Untereinheit"/>
    <w:basedOn w:val="Universittseinheit"/>
    <w:rsid w:val="00447E2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</vt:lpstr>
    </vt:vector>
  </TitlesOfParts>
  <Manager/>
  <Company>Universität Zürich</Company>
  <LinksUpToDate>false</LinksUpToDate>
  <CharactersWithSpaces>385</CharactersWithSpaces>
  <SharedDoc>false</SharedDoc>
  <HyperlinkBase/>
  <HLinks>
    <vt:vector size="6" baseType="variant">
      <vt:variant>
        <vt:i4>7733373</vt:i4>
      </vt:variant>
      <vt:variant>
        <vt:i4>-1</vt:i4>
      </vt:variant>
      <vt:variant>
        <vt:i4>2052</vt:i4>
      </vt:variant>
      <vt:variant>
        <vt:i4>1</vt:i4>
      </vt:variant>
      <vt:variant>
        <vt:lpwstr>uzh_logo_d_pos_grau_1mm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</dc:title>
  <dc:subject/>
  <dc:creator>user</dc:creator>
  <cp:keywords/>
  <dc:description>Vorlage uzh_mitteilung_d MSO2004 v1 7.5.2010</dc:description>
  <cp:lastModifiedBy>Martin Mühlheim</cp:lastModifiedBy>
  <cp:revision>5</cp:revision>
  <cp:lastPrinted>2014-07-15T08:21:00Z</cp:lastPrinted>
  <dcterms:created xsi:type="dcterms:W3CDTF">2017-05-30T12:43:00Z</dcterms:created>
  <dcterms:modified xsi:type="dcterms:W3CDTF">2021-09-30T14:02:00Z</dcterms:modified>
  <cp:category/>
</cp:coreProperties>
</file>